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9" w:rsidRPr="00AD26F2" w:rsidRDefault="00AA6019" w:rsidP="00AA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 xml:space="preserve">Заявка на предоставление </w:t>
      </w:r>
    </w:p>
    <w:p w:rsidR="00B7334D" w:rsidRPr="00AD26F2" w:rsidRDefault="00B7334D" w:rsidP="00B7334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>услуг по направлению деятельности</w:t>
      </w:r>
    </w:p>
    <w:p w:rsidR="00B7334D" w:rsidRPr="00AD26F2" w:rsidRDefault="00B7334D" w:rsidP="00B7334D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>Центра поддержки предпринимательства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left="740" w:firstLine="0"/>
        <w:contextualSpacing/>
        <w:rPr>
          <w:rStyle w:val="10"/>
          <w:sz w:val="28"/>
          <w:szCs w:val="28"/>
        </w:rPr>
      </w:pPr>
    </w:p>
    <w:p w:rsidR="00B7334D" w:rsidRPr="00AD26F2" w:rsidRDefault="00B7334D" w:rsidP="00F45E9C">
      <w:pPr>
        <w:pStyle w:val="a6"/>
        <w:shd w:val="clear" w:color="auto" w:fill="auto"/>
        <w:spacing w:before="0" w:after="0" w:line="240" w:lineRule="auto"/>
        <w:ind w:firstLine="740"/>
        <w:jc w:val="both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firstLine="0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_________________________________________________________________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firstLine="0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_________________________________________________________________</w:t>
      </w:r>
    </w:p>
    <w:p w:rsidR="00B7334D" w:rsidRPr="00AD26F2" w:rsidRDefault="00B7334D" w:rsidP="00B7334D">
      <w:pPr>
        <w:pStyle w:val="a6"/>
        <w:shd w:val="clear" w:color="auto" w:fill="auto"/>
        <w:spacing w:before="0" w:after="0" w:line="240" w:lineRule="auto"/>
        <w:ind w:firstLine="0"/>
        <w:rPr>
          <w:rStyle w:val="10"/>
          <w:sz w:val="28"/>
          <w:szCs w:val="28"/>
        </w:rPr>
      </w:pPr>
      <w:r w:rsidRPr="00AD26F2">
        <w:rPr>
          <w:rStyle w:val="10"/>
          <w:sz w:val="28"/>
          <w:szCs w:val="28"/>
        </w:rPr>
        <w:t>_________________________________________________________________</w:t>
      </w:r>
    </w:p>
    <w:p w:rsidR="00B7334D" w:rsidRPr="00AD26F2" w:rsidRDefault="00B7334D" w:rsidP="00B7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___________________________________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СМСП)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B7334D" w:rsidRPr="00AD26F2" w:rsidRDefault="00B7334D" w:rsidP="00B7334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</w:t>
      </w:r>
      <w:r w:rsidR="00AC3AD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:rsidR="00B7334D" w:rsidRPr="00AD26F2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организации (</w:t>
      </w:r>
      <w:proofErr w:type="gramStart"/>
      <w:r w:rsidRPr="00AD26F2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D26F2">
        <w:rPr>
          <w:rFonts w:ascii="Times New Roman" w:hAnsi="Times New Roman" w:cs="Times New Roman"/>
          <w:sz w:val="28"/>
          <w:szCs w:val="28"/>
        </w:rPr>
        <w:t xml:space="preserve">     ___________________ ____________________</w:t>
      </w: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26F2">
        <w:rPr>
          <w:rFonts w:ascii="Times New Roman" w:hAnsi="Times New Roman" w:cs="Times New Roman"/>
        </w:rPr>
        <w:t>(</w:t>
      </w:r>
      <w:proofErr w:type="gramStart"/>
      <w:r w:rsidRPr="00AD26F2">
        <w:rPr>
          <w:rFonts w:ascii="Times New Roman" w:hAnsi="Times New Roman" w:cs="Times New Roman"/>
        </w:rPr>
        <w:t xml:space="preserve">подпись)   </w:t>
      </w:r>
      <w:proofErr w:type="gramEnd"/>
      <w:r w:rsidRPr="00AD26F2">
        <w:rPr>
          <w:rFonts w:ascii="Times New Roman" w:hAnsi="Times New Roman" w:cs="Times New Roman"/>
        </w:rPr>
        <w:t xml:space="preserve">                        (Ф.И.О. полностью)</w:t>
      </w: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4D" w:rsidRPr="00AD26F2" w:rsidRDefault="00B7334D" w:rsidP="00B733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AA6019" w:rsidRPr="00AD26F2" w:rsidRDefault="00AA6019" w:rsidP="00AA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019" w:rsidRPr="00AD26F2" w:rsidRDefault="00AA6019" w:rsidP="00AA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</w:p>
    <w:p w:rsidR="00B7334D" w:rsidRPr="00AD26F2" w:rsidRDefault="00B7334D">
      <w:pPr>
        <w:rPr>
          <w:rStyle w:val="2"/>
          <w:b w:val="0"/>
          <w:bCs w:val="0"/>
          <w:sz w:val="28"/>
          <w:szCs w:val="28"/>
        </w:rPr>
      </w:pPr>
      <w:bookmarkStart w:id="0" w:name="_GoBack"/>
      <w:bookmarkEnd w:id="0"/>
    </w:p>
    <w:sectPr w:rsidR="00B7334D" w:rsidRPr="00AD26F2" w:rsidSect="00350B28">
      <w:footerReference w:type="first" r:id="rId8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49" w:rsidRDefault="00557F49" w:rsidP="00770BE0">
      <w:pPr>
        <w:spacing w:after="0" w:line="240" w:lineRule="auto"/>
      </w:pPr>
      <w:r>
        <w:separator/>
      </w:r>
    </w:p>
  </w:endnote>
  <w:endnote w:type="continuationSeparator" w:id="0">
    <w:p w:rsidR="00557F49" w:rsidRDefault="00557F49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28" w:rsidRDefault="00350B2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49" w:rsidRDefault="00557F49" w:rsidP="00770BE0">
      <w:pPr>
        <w:spacing w:after="0" w:line="240" w:lineRule="auto"/>
      </w:pPr>
      <w:r>
        <w:separator/>
      </w:r>
    </w:p>
  </w:footnote>
  <w:footnote w:type="continuationSeparator" w:id="0">
    <w:p w:rsidR="00557F49" w:rsidRDefault="00557F49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11D37"/>
    <w:rsid w:val="00012DE3"/>
    <w:rsid w:val="0002186B"/>
    <w:rsid w:val="000272E2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2A20"/>
    <w:rsid w:val="00062C5E"/>
    <w:rsid w:val="00065368"/>
    <w:rsid w:val="000733FC"/>
    <w:rsid w:val="00074BEA"/>
    <w:rsid w:val="000761C7"/>
    <w:rsid w:val="00080DCC"/>
    <w:rsid w:val="00081F2B"/>
    <w:rsid w:val="00082150"/>
    <w:rsid w:val="0008381C"/>
    <w:rsid w:val="0008781A"/>
    <w:rsid w:val="00087D22"/>
    <w:rsid w:val="00091767"/>
    <w:rsid w:val="000925C6"/>
    <w:rsid w:val="00092C35"/>
    <w:rsid w:val="00094A2D"/>
    <w:rsid w:val="00095058"/>
    <w:rsid w:val="00095E39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439A"/>
    <w:rsid w:val="000E44EB"/>
    <w:rsid w:val="000E667F"/>
    <w:rsid w:val="000F0938"/>
    <w:rsid w:val="000F2AD4"/>
    <w:rsid w:val="000F3F81"/>
    <w:rsid w:val="000F5C28"/>
    <w:rsid w:val="000F6653"/>
    <w:rsid w:val="000F68D8"/>
    <w:rsid w:val="000F74FD"/>
    <w:rsid w:val="000F76BA"/>
    <w:rsid w:val="00103584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40484"/>
    <w:rsid w:val="00141F32"/>
    <w:rsid w:val="00144202"/>
    <w:rsid w:val="001460CB"/>
    <w:rsid w:val="0014640B"/>
    <w:rsid w:val="001476E6"/>
    <w:rsid w:val="00150AF2"/>
    <w:rsid w:val="001518DA"/>
    <w:rsid w:val="001551F6"/>
    <w:rsid w:val="001555F9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802FD"/>
    <w:rsid w:val="00180846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7AC"/>
    <w:rsid w:val="001A5C10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613F"/>
    <w:rsid w:val="001E5578"/>
    <w:rsid w:val="001F7225"/>
    <w:rsid w:val="001F7725"/>
    <w:rsid w:val="00202844"/>
    <w:rsid w:val="00202B64"/>
    <w:rsid w:val="00205204"/>
    <w:rsid w:val="00206078"/>
    <w:rsid w:val="00207BD0"/>
    <w:rsid w:val="00207DB6"/>
    <w:rsid w:val="002129C6"/>
    <w:rsid w:val="002145F5"/>
    <w:rsid w:val="002166CA"/>
    <w:rsid w:val="00217B57"/>
    <w:rsid w:val="002201FB"/>
    <w:rsid w:val="00221CD4"/>
    <w:rsid w:val="00222E98"/>
    <w:rsid w:val="002262CF"/>
    <w:rsid w:val="002310D0"/>
    <w:rsid w:val="00235482"/>
    <w:rsid w:val="00235F0E"/>
    <w:rsid w:val="0024103E"/>
    <w:rsid w:val="00242649"/>
    <w:rsid w:val="00243E08"/>
    <w:rsid w:val="002440B2"/>
    <w:rsid w:val="00246509"/>
    <w:rsid w:val="00250D3E"/>
    <w:rsid w:val="0025229A"/>
    <w:rsid w:val="00252660"/>
    <w:rsid w:val="00253A73"/>
    <w:rsid w:val="002549C2"/>
    <w:rsid w:val="0026077C"/>
    <w:rsid w:val="002613BD"/>
    <w:rsid w:val="002626D4"/>
    <w:rsid w:val="00262E9D"/>
    <w:rsid w:val="00263705"/>
    <w:rsid w:val="00263D9B"/>
    <w:rsid w:val="00270BEE"/>
    <w:rsid w:val="0028110E"/>
    <w:rsid w:val="002857AA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119C"/>
    <w:rsid w:val="002A4D8F"/>
    <w:rsid w:val="002A4E62"/>
    <w:rsid w:val="002A6D71"/>
    <w:rsid w:val="002B417B"/>
    <w:rsid w:val="002B661A"/>
    <w:rsid w:val="002B6632"/>
    <w:rsid w:val="002C0B0E"/>
    <w:rsid w:val="002C20B3"/>
    <w:rsid w:val="002C351F"/>
    <w:rsid w:val="002D00B7"/>
    <w:rsid w:val="002D4FC5"/>
    <w:rsid w:val="002D5B6A"/>
    <w:rsid w:val="002D5CC8"/>
    <w:rsid w:val="002E2E1C"/>
    <w:rsid w:val="002E397D"/>
    <w:rsid w:val="002E7614"/>
    <w:rsid w:val="002F3E0C"/>
    <w:rsid w:val="002F5D1F"/>
    <w:rsid w:val="002F6111"/>
    <w:rsid w:val="0030526C"/>
    <w:rsid w:val="00307ABB"/>
    <w:rsid w:val="003138DF"/>
    <w:rsid w:val="003157C5"/>
    <w:rsid w:val="003203B7"/>
    <w:rsid w:val="00320E0F"/>
    <w:rsid w:val="003249AD"/>
    <w:rsid w:val="00325250"/>
    <w:rsid w:val="00327063"/>
    <w:rsid w:val="003274EF"/>
    <w:rsid w:val="00330E8C"/>
    <w:rsid w:val="003344C5"/>
    <w:rsid w:val="00335633"/>
    <w:rsid w:val="003405CF"/>
    <w:rsid w:val="0034189F"/>
    <w:rsid w:val="00341CF3"/>
    <w:rsid w:val="003476CE"/>
    <w:rsid w:val="003479CC"/>
    <w:rsid w:val="00350B28"/>
    <w:rsid w:val="003549A9"/>
    <w:rsid w:val="00354D15"/>
    <w:rsid w:val="00361B1F"/>
    <w:rsid w:val="00361D6B"/>
    <w:rsid w:val="0036668A"/>
    <w:rsid w:val="00371741"/>
    <w:rsid w:val="003809A8"/>
    <w:rsid w:val="00383B04"/>
    <w:rsid w:val="00384BA0"/>
    <w:rsid w:val="00385F6D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787"/>
    <w:rsid w:val="003C7676"/>
    <w:rsid w:val="003D0FD5"/>
    <w:rsid w:val="003D447B"/>
    <w:rsid w:val="003D46D4"/>
    <w:rsid w:val="003D56F7"/>
    <w:rsid w:val="003D7A11"/>
    <w:rsid w:val="003E6678"/>
    <w:rsid w:val="003E75D7"/>
    <w:rsid w:val="003F4ECC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BF0"/>
    <w:rsid w:val="00457C39"/>
    <w:rsid w:val="00461434"/>
    <w:rsid w:val="00467F38"/>
    <w:rsid w:val="00471686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E36"/>
    <w:rsid w:val="004945BF"/>
    <w:rsid w:val="0049499B"/>
    <w:rsid w:val="00495B4D"/>
    <w:rsid w:val="004A10F2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5E03"/>
    <w:rsid w:val="004C6218"/>
    <w:rsid w:val="004C7088"/>
    <w:rsid w:val="004D2D53"/>
    <w:rsid w:val="004D7D5A"/>
    <w:rsid w:val="004E1985"/>
    <w:rsid w:val="004E2EC9"/>
    <w:rsid w:val="004E404F"/>
    <w:rsid w:val="004E7085"/>
    <w:rsid w:val="004F030D"/>
    <w:rsid w:val="004F0357"/>
    <w:rsid w:val="004F1D59"/>
    <w:rsid w:val="004F25F3"/>
    <w:rsid w:val="004F2B57"/>
    <w:rsid w:val="004F54F6"/>
    <w:rsid w:val="00500D4B"/>
    <w:rsid w:val="00504614"/>
    <w:rsid w:val="00506465"/>
    <w:rsid w:val="00506E1A"/>
    <w:rsid w:val="005150AE"/>
    <w:rsid w:val="00515510"/>
    <w:rsid w:val="00515827"/>
    <w:rsid w:val="00517450"/>
    <w:rsid w:val="0052121B"/>
    <w:rsid w:val="005262BD"/>
    <w:rsid w:val="00527A67"/>
    <w:rsid w:val="005303AE"/>
    <w:rsid w:val="0053101B"/>
    <w:rsid w:val="00534BFA"/>
    <w:rsid w:val="0053672E"/>
    <w:rsid w:val="005371C2"/>
    <w:rsid w:val="005372BB"/>
    <w:rsid w:val="005439FF"/>
    <w:rsid w:val="00543AAC"/>
    <w:rsid w:val="005473D4"/>
    <w:rsid w:val="00547F95"/>
    <w:rsid w:val="00556CC7"/>
    <w:rsid w:val="00557E7C"/>
    <w:rsid w:val="00557F49"/>
    <w:rsid w:val="00565D5E"/>
    <w:rsid w:val="00565F36"/>
    <w:rsid w:val="005678FF"/>
    <w:rsid w:val="00567B14"/>
    <w:rsid w:val="00571AA0"/>
    <w:rsid w:val="005739C1"/>
    <w:rsid w:val="005757BE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87C0E"/>
    <w:rsid w:val="00590DC2"/>
    <w:rsid w:val="00595242"/>
    <w:rsid w:val="005963FC"/>
    <w:rsid w:val="005A1442"/>
    <w:rsid w:val="005A5F91"/>
    <w:rsid w:val="005A64E0"/>
    <w:rsid w:val="005B0B28"/>
    <w:rsid w:val="005B32A2"/>
    <w:rsid w:val="005B7885"/>
    <w:rsid w:val="005C0983"/>
    <w:rsid w:val="005C1C24"/>
    <w:rsid w:val="005C5065"/>
    <w:rsid w:val="005C5482"/>
    <w:rsid w:val="005C627C"/>
    <w:rsid w:val="005C62A9"/>
    <w:rsid w:val="005C6F89"/>
    <w:rsid w:val="005D5FF9"/>
    <w:rsid w:val="005D6553"/>
    <w:rsid w:val="005D7566"/>
    <w:rsid w:val="005D7908"/>
    <w:rsid w:val="005E15E9"/>
    <w:rsid w:val="005E2685"/>
    <w:rsid w:val="005E3206"/>
    <w:rsid w:val="005F0374"/>
    <w:rsid w:val="005F08F2"/>
    <w:rsid w:val="005F7753"/>
    <w:rsid w:val="00601174"/>
    <w:rsid w:val="00601668"/>
    <w:rsid w:val="00601AD5"/>
    <w:rsid w:val="00607041"/>
    <w:rsid w:val="00607A0F"/>
    <w:rsid w:val="00607BAB"/>
    <w:rsid w:val="00610DE1"/>
    <w:rsid w:val="00614CF7"/>
    <w:rsid w:val="006164DE"/>
    <w:rsid w:val="00616FA2"/>
    <w:rsid w:val="00621DBA"/>
    <w:rsid w:val="00621DC4"/>
    <w:rsid w:val="006227EF"/>
    <w:rsid w:val="00625A43"/>
    <w:rsid w:val="006324F5"/>
    <w:rsid w:val="00635AFE"/>
    <w:rsid w:val="00636688"/>
    <w:rsid w:val="0064438E"/>
    <w:rsid w:val="006446C0"/>
    <w:rsid w:val="00644BA5"/>
    <w:rsid w:val="006456CD"/>
    <w:rsid w:val="006532D0"/>
    <w:rsid w:val="00654502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3D18"/>
    <w:rsid w:val="006C3DE9"/>
    <w:rsid w:val="006C541D"/>
    <w:rsid w:val="006D0C9E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12809"/>
    <w:rsid w:val="00712EB5"/>
    <w:rsid w:val="00712F8F"/>
    <w:rsid w:val="0071699A"/>
    <w:rsid w:val="00723A04"/>
    <w:rsid w:val="00724A89"/>
    <w:rsid w:val="007268F5"/>
    <w:rsid w:val="00730E68"/>
    <w:rsid w:val="00733630"/>
    <w:rsid w:val="007336D2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7805"/>
    <w:rsid w:val="007632A1"/>
    <w:rsid w:val="00766892"/>
    <w:rsid w:val="00770BE0"/>
    <w:rsid w:val="00772D85"/>
    <w:rsid w:val="0077317C"/>
    <w:rsid w:val="007755DE"/>
    <w:rsid w:val="00777AD8"/>
    <w:rsid w:val="00777F5F"/>
    <w:rsid w:val="00782022"/>
    <w:rsid w:val="0078252D"/>
    <w:rsid w:val="00782543"/>
    <w:rsid w:val="00783DD8"/>
    <w:rsid w:val="00787159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E2A45"/>
    <w:rsid w:val="008E34E3"/>
    <w:rsid w:val="008E3EA1"/>
    <w:rsid w:val="008E66A2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4AC0"/>
    <w:rsid w:val="00915313"/>
    <w:rsid w:val="00915422"/>
    <w:rsid w:val="00917DC5"/>
    <w:rsid w:val="00917F28"/>
    <w:rsid w:val="00922E12"/>
    <w:rsid w:val="00924015"/>
    <w:rsid w:val="00925529"/>
    <w:rsid w:val="00925FA3"/>
    <w:rsid w:val="00931055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B04D0"/>
    <w:rsid w:val="009B1BA7"/>
    <w:rsid w:val="009B29BA"/>
    <w:rsid w:val="009B5F3F"/>
    <w:rsid w:val="009B7F83"/>
    <w:rsid w:val="009C5411"/>
    <w:rsid w:val="009C6AE6"/>
    <w:rsid w:val="009D0AC8"/>
    <w:rsid w:val="009D35FB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F17DB"/>
    <w:rsid w:val="009F1E18"/>
    <w:rsid w:val="009F4887"/>
    <w:rsid w:val="009F4DD8"/>
    <w:rsid w:val="009F5890"/>
    <w:rsid w:val="00A024D6"/>
    <w:rsid w:val="00A055CD"/>
    <w:rsid w:val="00A05FA9"/>
    <w:rsid w:val="00A103D1"/>
    <w:rsid w:val="00A106E3"/>
    <w:rsid w:val="00A12319"/>
    <w:rsid w:val="00A16399"/>
    <w:rsid w:val="00A204D7"/>
    <w:rsid w:val="00A213CF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7464"/>
    <w:rsid w:val="00A54057"/>
    <w:rsid w:val="00A546BA"/>
    <w:rsid w:val="00A55A4A"/>
    <w:rsid w:val="00A6009C"/>
    <w:rsid w:val="00A615EE"/>
    <w:rsid w:val="00A634BD"/>
    <w:rsid w:val="00A75095"/>
    <w:rsid w:val="00A77043"/>
    <w:rsid w:val="00A80A13"/>
    <w:rsid w:val="00A81C3F"/>
    <w:rsid w:val="00A81E87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52B0"/>
    <w:rsid w:val="00B305D1"/>
    <w:rsid w:val="00B34602"/>
    <w:rsid w:val="00B4005F"/>
    <w:rsid w:val="00B40C21"/>
    <w:rsid w:val="00B436BA"/>
    <w:rsid w:val="00B44661"/>
    <w:rsid w:val="00B44D33"/>
    <w:rsid w:val="00B5011F"/>
    <w:rsid w:val="00B511EC"/>
    <w:rsid w:val="00B53F60"/>
    <w:rsid w:val="00B6765A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434E"/>
    <w:rsid w:val="00BA5FB3"/>
    <w:rsid w:val="00BA60E2"/>
    <w:rsid w:val="00BB0326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106F8"/>
    <w:rsid w:val="00D11D00"/>
    <w:rsid w:val="00D13601"/>
    <w:rsid w:val="00D163F4"/>
    <w:rsid w:val="00D1733D"/>
    <w:rsid w:val="00D1743C"/>
    <w:rsid w:val="00D32206"/>
    <w:rsid w:val="00D328F3"/>
    <w:rsid w:val="00D34D5C"/>
    <w:rsid w:val="00D35885"/>
    <w:rsid w:val="00D35EC4"/>
    <w:rsid w:val="00D35ED7"/>
    <w:rsid w:val="00D37078"/>
    <w:rsid w:val="00D41F78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52A0"/>
    <w:rsid w:val="00D653F1"/>
    <w:rsid w:val="00D73C11"/>
    <w:rsid w:val="00D87758"/>
    <w:rsid w:val="00D878E8"/>
    <w:rsid w:val="00D9014E"/>
    <w:rsid w:val="00D904CF"/>
    <w:rsid w:val="00D90BB1"/>
    <w:rsid w:val="00D92876"/>
    <w:rsid w:val="00DB4C51"/>
    <w:rsid w:val="00DB66EE"/>
    <w:rsid w:val="00DB6A1B"/>
    <w:rsid w:val="00DC36B6"/>
    <w:rsid w:val="00DC7391"/>
    <w:rsid w:val="00DC765D"/>
    <w:rsid w:val="00DC76A9"/>
    <w:rsid w:val="00DC7B15"/>
    <w:rsid w:val="00DC7E3F"/>
    <w:rsid w:val="00DD143A"/>
    <w:rsid w:val="00DD236E"/>
    <w:rsid w:val="00DD2D53"/>
    <w:rsid w:val="00DD5B90"/>
    <w:rsid w:val="00DD6131"/>
    <w:rsid w:val="00DD6951"/>
    <w:rsid w:val="00DE0540"/>
    <w:rsid w:val="00DE0BEC"/>
    <w:rsid w:val="00DE5425"/>
    <w:rsid w:val="00DE76D0"/>
    <w:rsid w:val="00DE7B2D"/>
    <w:rsid w:val="00DF01F5"/>
    <w:rsid w:val="00DF24A1"/>
    <w:rsid w:val="00DF3743"/>
    <w:rsid w:val="00DF53E5"/>
    <w:rsid w:val="00E000D1"/>
    <w:rsid w:val="00E02506"/>
    <w:rsid w:val="00E035E1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D13"/>
    <w:rsid w:val="00E909B7"/>
    <w:rsid w:val="00E910ED"/>
    <w:rsid w:val="00E91241"/>
    <w:rsid w:val="00E92867"/>
    <w:rsid w:val="00EA06BF"/>
    <w:rsid w:val="00EA30E2"/>
    <w:rsid w:val="00EA353B"/>
    <w:rsid w:val="00EA36F2"/>
    <w:rsid w:val="00EA3EAA"/>
    <w:rsid w:val="00EA58A1"/>
    <w:rsid w:val="00EA7BD1"/>
    <w:rsid w:val="00EB0F5E"/>
    <w:rsid w:val="00EB1842"/>
    <w:rsid w:val="00EC0163"/>
    <w:rsid w:val="00EC0663"/>
    <w:rsid w:val="00EC0A22"/>
    <w:rsid w:val="00EC0E3B"/>
    <w:rsid w:val="00EC2DCF"/>
    <w:rsid w:val="00EC6C04"/>
    <w:rsid w:val="00ED0FC4"/>
    <w:rsid w:val="00EE04E0"/>
    <w:rsid w:val="00EF1FC9"/>
    <w:rsid w:val="00EF2442"/>
    <w:rsid w:val="00EF2F82"/>
    <w:rsid w:val="00F00467"/>
    <w:rsid w:val="00F005E1"/>
    <w:rsid w:val="00F02F7E"/>
    <w:rsid w:val="00F057C1"/>
    <w:rsid w:val="00F059EB"/>
    <w:rsid w:val="00F13E3F"/>
    <w:rsid w:val="00F16421"/>
    <w:rsid w:val="00F174AA"/>
    <w:rsid w:val="00F17F3D"/>
    <w:rsid w:val="00F2264A"/>
    <w:rsid w:val="00F22B58"/>
    <w:rsid w:val="00F24BE0"/>
    <w:rsid w:val="00F31A14"/>
    <w:rsid w:val="00F4015D"/>
    <w:rsid w:val="00F410C9"/>
    <w:rsid w:val="00F43E0A"/>
    <w:rsid w:val="00F45E9C"/>
    <w:rsid w:val="00F51899"/>
    <w:rsid w:val="00F530B0"/>
    <w:rsid w:val="00F5647B"/>
    <w:rsid w:val="00F57D0B"/>
    <w:rsid w:val="00F62626"/>
    <w:rsid w:val="00F671D1"/>
    <w:rsid w:val="00F740DE"/>
    <w:rsid w:val="00F744B0"/>
    <w:rsid w:val="00F74FF3"/>
    <w:rsid w:val="00F7502D"/>
    <w:rsid w:val="00F75D55"/>
    <w:rsid w:val="00F760D0"/>
    <w:rsid w:val="00F860AA"/>
    <w:rsid w:val="00F91019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70C3A-B755-4698-8B73-546C12B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uiPriority w:val="34"/>
    <w:qFormat/>
    <w:rsid w:val="00836EBC"/>
    <w:pPr>
      <w:ind w:left="720"/>
      <w:contextualSpacing/>
    </w:pPr>
  </w:style>
  <w:style w:type="paragraph" w:styleId="af4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03584"/>
  </w:style>
  <w:style w:type="paragraph" w:styleId="af7">
    <w:name w:val="footer"/>
    <w:basedOn w:val="a"/>
    <w:link w:val="af8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b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d">
    <w:name w:val="Emphasis"/>
    <w:basedOn w:val="a0"/>
    <w:uiPriority w:val="20"/>
    <w:qFormat/>
    <w:rsid w:val="0086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190F-7619-4BD2-A47A-8D4328D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Семочкин Илья Андреевич</cp:lastModifiedBy>
  <cp:revision>312</cp:revision>
  <cp:lastPrinted>2018-04-18T03:48:00Z</cp:lastPrinted>
  <dcterms:created xsi:type="dcterms:W3CDTF">2016-07-21T06:55:00Z</dcterms:created>
  <dcterms:modified xsi:type="dcterms:W3CDTF">2018-04-24T03:25:00Z</dcterms:modified>
</cp:coreProperties>
</file>